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5CFE1" w14:textId="77777777" w:rsidR="009A4E73" w:rsidRPr="009A4E73" w:rsidRDefault="009A4E73" w:rsidP="009A4E73">
      <w:pPr>
        <w:pStyle w:val="NormalWeb"/>
        <w:rPr>
          <w:rFonts w:asciiTheme="majorHAnsi" w:hAnsiTheme="majorHAnsi" w:cstheme="majorHAnsi"/>
          <w:sz w:val="48"/>
          <w:szCs w:val="48"/>
        </w:rPr>
      </w:pPr>
      <w:r w:rsidRPr="009A4E73">
        <w:rPr>
          <w:rStyle w:val="Strong"/>
          <w:rFonts w:asciiTheme="majorHAnsi" w:hAnsiTheme="majorHAnsi" w:cstheme="majorHAnsi"/>
          <w:sz w:val="48"/>
          <w:szCs w:val="48"/>
        </w:rPr>
        <w:t>С весельем выйдете, пойдёте с миром все</w:t>
      </w:r>
      <w:r w:rsidRPr="009A4E73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9A4E73">
        <w:rPr>
          <w:rStyle w:val="Strong"/>
          <w:rFonts w:asciiTheme="majorHAnsi" w:hAnsiTheme="majorHAnsi" w:cstheme="majorHAnsi"/>
          <w:sz w:val="48"/>
          <w:szCs w:val="48"/>
        </w:rPr>
        <w:t>И горы и холмы будут петь песнь пред вами!</w:t>
      </w:r>
      <w:r w:rsidRPr="009A4E73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9A4E73">
        <w:rPr>
          <w:rStyle w:val="Strong"/>
          <w:rFonts w:asciiTheme="majorHAnsi" w:hAnsiTheme="majorHAnsi" w:cstheme="majorHAnsi"/>
          <w:sz w:val="48"/>
          <w:szCs w:val="48"/>
        </w:rPr>
        <w:t>Все деревья будут вам рукоплескать</w:t>
      </w:r>
      <w:r w:rsidRPr="009A4E73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9A4E73">
        <w:rPr>
          <w:rStyle w:val="Strong"/>
          <w:rFonts w:asciiTheme="majorHAnsi" w:hAnsiTheme="majorHAnsi" w:cstheme="majorHAnsi"/>
          <w:sz w:val="48"/>
          <w:szCs w:val="48"/>
        </w:rPr>
        <w:t>И рукоплескать...</w:t>
      </w:r>
    </w:p>
    <w:p w14:paraId="26C4AF86" w14:textId="77777777" w:rsidR="009A4E73" w:rsidRPr="009A4E73" w:rsidRDefault="009A4E73" w:rsidP="009A4E73">
      <w:pPr>
        <w:pStyle w:val="NormalWeb"/>
        <w:rPr>
          <w:rFonts w:asciiTheme="majorHAnsi" w:hAnsiTheme="majorHAnsi" w:cstheme="majorHAnsi"/>
          <w:sz w:val="48"/>
          <w:szCs w:val="48"/>
        </w:rPr>
      </w:pPr>
      <w:r w:rsidRPr="009A4E73">
        <w:rPr>
          <w:rStyle w:val="Strong"/>
          <w:rFonts w:asciiTheme="majorHAnsi" w:hAnsiTheme="majorHAnsi" w:cstheme="majorHAnsi"/>
          <w:sz w:val="48"/>
          <w:szCs w:val="48"/>
        </w:rPr>
        <w:t>И все деревья в поле будут вам рукоплескать,</w:t>
      </w:r>
      <w:r w:rsidRPr="009A4E73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9A4E73">
        <w:rPr>
          <w:rStyle w:val="Strong"/>
          <w:rFonts w:asciiTheme="majorHAnsi" w:hAnsiTheme="majorHAnsi" w:cstheme="majorHAnsi"/>
          <w:sz w:val="48"/>
          <w:szCs w:val="48"/>
        </w:rPr>
        <w:t>Деревья в поле будут вам рукоплескать,</w:t>
      </w:r>
      <w:r w:rsidRPr="009A4E73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9A4E73">
        <w:rPr>
          <w:rStyle w:val="Strong"/>
          <w:rFonts w:asciiTheme="majorHAnsi" w:hAnsiTheme="majorHAnsi" w:cstheme="majorHAnsi"/>
          <w:sz w:val="48"/>
          <w:szCs w:val="48"/>
        </w:rPr>
        <w:t>Деревья в поле будут вам рукоплескать,</w:t>
      </w:r>
      <w:r w:rsidRPr="009A4E73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9A4E73">
        <w:rPr>
          <w:rStyle w:val="Strong"/>
          <w:rFonts w:asciiTheme="majorHAnsi" w:hAnsiTheme="majorHAnsi" w:cstheme="majorHAnsi"/>
          <w:sz w:val="48"/>
          <w:szCs w:val="48"/>
        </w:rPr>
        <w:t xml:space="preserve">С весельем выйдете! </w:t>
      </w:r>
    </w:p>
    <w:p w14:paraId="628E77C7" w14:textId="77777777" w:rsidR="009A4E73" w:rsidRPr="009A4E73" w:rsidRDefault="009A4E73" w:rsidP="009A4E73">
      <w:pPr>
        <w:pStyle w:val="NormalWeb"/>
        <w:rPr>
          <w:rFonts w:asciiTheme="majorHAnsi" w:hAnsiTheme="majorHAnsi" w:cstheme="majorHAnsi"/>
          <w:sz w:val="48"/>
          <w:szCs w:val="48"/>
        </w:rPr>
      </w:pPr>
      <w:r w:rsidRPr="009A4E73">
        <w:rPr>
          <w:rStyle w:val="Strong"/>
          <w:rFonts w:asciiTheme="majorHAnsi" w:hAnsiTheme="majorHAnsi" w:cstheme="majorHAnsi"/>
          <w:sz w:val="48"/>
          <w:szCs w:val="48"/>
        </w:rPr>
        <w:t>И радостно пойдём!</w:t>
      </w:r>
    </w:p>
    <w:p w14:paraId="0E95EDCE" w14:textId="77777777" w:rsidR="009A4E73" w:rsidRPr="009A4E73" w:rsidRDefault="009A4E73" w:rsidP="009A4E73">
      <w:pPr>
        <w:pStyle w:val="NormalWeb"/>
        <w:rPr>
          <w:rFonts w:asciiTheme="majorHAnsi" w:hAnsiTheme="majorHAnsi" w:cstheme="majorHAnsi"/>
          <w:sz w:val="48"/>
          <w:szCs w:val="48"/>
        </w:rPr>
      </w:pPr>
      <w:r w:rsidRPr="009A4E73">
        <w:rPr>
          <w:rStyle w:val="Strong"/>
          <w:rFonts w:asciiTheme="majorHAnsi" w:hAnsiTheme="majorHAnsi" w:cstheme="majorHAnsi"/>
          <w:sz w:val="48"/>
          <w:szCs w:val="48"/>
        </w:rPr>
        <w:t>Он - Иегова! Творец вселенной!</w:t>
      </w:r>
      <w:r w:rsidRPr="009A4E73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9A4E73">
        <w:rPr>
          <w:rStyle w:val="Strong"/>
          <w:rFonts w:asciiTheme="majorHAnsi" w:hAnsiTheme="majorHAnsi" w:cstheme="majorHAnsi"/>
          <w:sz w:val="48"/>
          <w:szCs w:val="48"/>
        </w:rPr>
        <w:t>Он - Иегова! Бог Всемогущий!</w:t>
      </w:r>
      <w:r w:rsidRPr="009A4E73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9A4E73">
        <w:rPr>
          <w:rStyle w:val="Strong"/>
          <w:rFonts w:asciiTheme="majorHAnsi" w:hAnsiTheme="majorHAnsi" w:cstheme="majorHAnsi"/>
          <w:sz w:val="48"/>
          <w:szCs w:val="48"/>
        </w:rPr>
        <w:t>Он - Иегова! Скала спасенья!</w:t>
      </w:r>
      <w:r w:rsidRPr="009A4E73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9A4E73">
        <w:rPr>
          <w:rStyle w:val="Strong"/>
          <w:rFonts w:asciiTheme="majorHAnsi" w:hAnsiTheme="majorHAnsi" w:cstheme="majorHAnsi"/>
          <w:sz w:val="48"/>
          <w:szCs w:val="48"/>
        </w:rPr>
        <w:t>Он - Иегова! Господь, дающий жизнь!</w:t>
      </w:r>
    </w:p>
    <w:p w14:paraId="28D0A984" w14:textId="77777777" w:rsidR="009A4E73" w:rsidRPr="009A4E73" w:rsidRDefault="009A4E73" w:rsidP="009A4E73">
      <w:pPr>
        <w:pStyle w:val="NormalWeb"/>
        <w:rPr>
          <w:rFonts w:asciiTheme="majorHAnsi" w:hAnsiTheme="majorHAnsi" w:cstheme="majorHAnsi"/>
          <w:sz w:val="48"/>
          <w:szCs w:val="48"/>
        </w:rPr>
      </w:pPr>
      <w:r w:rsidRPr="009A4E73">
        <w:rPr>
          <w:rStyle w:val="Strong"/>
          <w:rFonts w:asciiTheme="majorHAnsi" w:hAnsiTheme="majorHAnsi" w:cstheme="majorHAnsi"/>
          <w:sz w:val="48"/>
          <w:szCs w:val="48"/>
        </w:rPr>
        <w:t>Великий Бог Творец, Бог Авраама!</w:t>
      </w:r>
      <w:r w:rsidRPr="009A4E73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9A4E73">
        <w:rPr>
          <w:rStyle w:val="Strong"/>
          <w:rFonts w:asciiTheme="majorHAnsi" w:hAnsiTheme="majorHAnsi" w:cstheme="majorHAnsi"/>
          <w:sz w:val="48"/>
          <w:szCs w:val="48"/>
        </w:rPr>
        <w:t>Шалом, Иегова, Бог-миротворец,</w:t>
      </w:r>
      <w:r w:rsidRPr="009A4E73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9A4E73">
        <w:rPr>
          <w:rStyle w:val="Strong"/>
          <w:rFonts w:asciiTheme="majorHAnsi" w:hAnsiTheme="majorHAnsi" w:cstheme="majorHAnsi"/>
          <w:sz w:val="48"/>
          <w:szCs w:val="48"/>
        </w:rPr>
        <w:t>Благой и дивный, живущий вечно,</w:t>
      </w:r>
      <w:r w:rsidRPr="009A4E73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9A4E73">
        <w:rPr>
          <w:rStyle w:val="Strong"/>
          <w:rFonts w:asciiTheme="majorHAnsi" w:hAnsiTheme="majorHAnsi" w:cstheme="majorHAnsi"/>
          <w:sz w:val="48"/>
          <w:szCs w:val="48"/>
        </w:rPr>
        <w:t>Он - Иегова, Господь, дающий жизнь!</w:t>
      </w:r>
    </w:p>
    <w:p w14:paraId="6803F0D6" w14:textId="77777777" w:rsidR="009A4E73" w:rsidRPr="009A4E73" w:rsidRDefault="009A4E73" w:rsidP="009A4E73">
      <w:pPr>
        <w:pStyle w:val="NormalWeb"/>
        <w:rPr>
          <w:rFonts w:asciiTheme="majorHAnsi" w:hAnsiTheme="majorHAnsi" w:cstheme="majorHAnsi"/>
          <w:sz w:val="48"/>
          <w:szCs w:val="48"/>
        </w:rPr>
      </w:pPr>
      <w:r w:rsidRPr="009A4E73">
        <w:rPr>
          <w:rStyle w:val="Strong"/>
          <w:rFonts w:asciiTheme="majorHAnsi" w:hAnsiTheme="majorHAnsi" w:cstheme="majorHAnsi"/>
          <w:sz w:val="48"/>
          <w:szCs w:val="48"/>
        </w:rPr>
        <w:lastRenderedPageBreak/>
        <w:t>Пой, аллилуйя, пой, аллилуйя,</w:t>
      </w:r>
      <w:r w:rsidRPr="009A4E73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9A4E73">
        <w:rPr>
          <w:rStyle w:val="Strong"/>
          <w:rFonts w:asciiTheme="majorHAnsi" w:hAnsiTheme="majorHAnsi" w:cstheme="majorHAnsi"/>
          <w:sz w:val="48"/>
          <w:szCs w:val="48"/>
        </w:rPr>
        <w:t>Пой, аллилуйя, пой, аллилуйя!</w:t>
      </w:r>
      <w:r w:rsidRPr="009A4E73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9A4E73">
        <w:rPr>
          <w:rStyle w:val="Strong"/>
          <w:rFonts w:asciiTheme="majorHAnsi" w:hAnsiTheme="majorHAnsi" w:cstheme="majorHAnsi"/>
          <w:sz w:val="48"/>
          <w:szCs w:val="48"/>
        </w:rPr>
        <w:t>Он - Иегова, Он Иегова, Бог- всемогущий! Бог всемогущий!</w:t>
      </w:r>
      <w:r w:rsidRPr="009A4E73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9A4E73">
        <w:rPr>
          <w:rStyle w:val="Strong"/>
          <w:rFonts w:asciiTheme="majorHAnsi" w:hAnsiTheme="majorHAnsi" w:cstheme="majorHAnsi"/>
          <w:sz w:val="48"/>
          <w:szCs w:val="48"/>
        </w:rPr>
        <w:t>Он - Иегова, Господь, дающий жизнь!</w:t>
      </w:r>
      <w:r w:rsidRPr="009A4E73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9A4E73">
        <w:rPr>
          <w:rStyle w:val="Strong"/>
          <w:rFonts w:asciiTheme="majorHAnsi" w:hAnsiTheme="majorHAnsi" w:cstheme="majorHAnsi"/>
          <w:sz w:val="48"/>
          <w:szCs w:val="48"/>
        </w:rPr>
        <w:t>Он Бог дающий жизнь!</w:t>
      </w:r>
    </w:p>
    <w:p w14:paraId="7A3B314F" w14:textId="77777777" w:rsidR="009A4E73" w:rsidRPr="009A4E73" w:rsidRDefault="009A4E73" w:rsidP="009A4E73">
      <w:pPr>
        <w:pStyle w:val="NormalWeb"/>
        <w:rPr>
          <w:rFonts w:asciiTheme="majorHAnsi" w:hAnsiTheme="majorHAnsi" w:cstheme="majorHAnsi"/>
          <w:sz w:val="48"/>
          <w:szCs w:val="48"/>
        </w:rPr>
      </w:pPr>
      <w:r w:rsidRPr="009A4E73">
        <w:rPr>
          <w:rStyle w:val="Strong"/>
          <w:rFonts w:asciiTheme="majorHAnsi" w:hAnsiTheme="majorHAnsi" w:cstheme="majorHAnsi"/>
          <w:sz w:val="48"/>
          <w:szCs w:val="48"/>
        </w:rPr>
        <w:t>Святой и Чудный, Иегова Ире!</w:t>
      </w:r>
      <w:r w:rsidRPr="009A4E73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9A4E73">
        <w:rPr>
          <w:rStyle w:val="Strong"/>
          <w:rFonts w:asciiTheme="majorHAnsi" w:hAnsiTheme="majorHAnsi" w:cstheme="majorHAnsi"/>
          <w:sz w:val="48"/>
          <w:szCs w:val="48"/>
        </w:rPr>
        <w:t>Господь спасенья послал нам Сына</w:t>
      </w:r>
      <w:r w:rsidRPr="009A4E73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9A4E73">
        <w:rPr>
          <w:rStyle w:val="Strong"/>
          <w:rFonts w:asciiTheme="majorHAnsi" w:hAnsiTheme="majorHAnsi" w:cstheme="majorHAnsi"/>
          <w:sz w:val="48"/>
          <w:szCs w:val="48"/>
        </w:rPr>
        <w:t>Единородного, послал Мессию!</w:t>
      </w:r>
      <w:r w:rsidRPr="009A4E73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9A4E73">
        <w:rPr>
          <w:rStyle w:val="Strong"/>
          <w:rFonts w:asciiTheme="majorHAnsi" w:hAnsiTheme="majorHAnsi" w:cstheme="majorHAnsi"/>
          <w:sz w:val="48"/>
          <w:szCs w:val="48"/>
        </w:rPr>
        <w:t>Он - Иегова, Господь, дающий жизнь!</w:t>
      </w:r>
    </w:p>
    <w:p w14:paraId="4BDF8F4C" w14:textId="77777777" w:rsidR="009A4E73" w:rsidRPr="009A4E73" w:rsidRDefault="009A4E73" w:rsidP="009A4E73">
      <w:pPr>
        <w:pStyle w:val="NormalWeb"/>
        <w:rPr>
          <w:rFonts w:asciiTheme="majorHAnsi" w:hAnsiTheme="majorHAnsi" w:cstheme="majorHAnsi"/>
          <w:sz w:val="48"/>
          <w:szCs w:val="48"/>
        </w:rPr>
      </w:pPr>
      <w:r w:rsidRPr="009A4E73">
        <w:rPr>
          <w:rStyle w:val="Strong"/>
          <w:rFonts w:asciiTheme="majorHAnsi" w:hAnsiTheme="majorHAnsi" w:cstheme="majorHAnsi"/>
          <w:sz w:val="48"/>
          <w:szCs w:val="48"/>
        </w:rPr>
        <w:t>Пой, аллилуйя, пой, аллилуйя,</w:t>
      </w:r>
      <w:r w:rsidRPr="009A4E73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9A4E73">
        <w:rPr>
          <w:rStyle w:val="Strong"/>
          <w:rFonts w:asciiTheme="majorHAnsi" w:hAnsiTheme="majorHAnsi" w:cstheme="majorHAnsi"/>
          <w:sz w:val="48"/>
          <w:szCs w:val="48"/>
        </w:rPr>
        <w:t>Пой, аллилуйя, пой, аллилуйя!</w:t>
      </w:r>
      <w:r w:rsidRPr="009A4E73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9A4E73">
        <w:rPr>
          <w:rStyle w:val="Strong"/>
          <w:rFonts w:asciiTheme="majorHAnsi" w:hAnsiTheme="majorHAnsi" w:cstheme="majorHAnsi"/>
          <w:sz w:val="48"/>
          <w:szCs w:val="48"/>
        </w:rPr>
        <w:t xml:space="preserve">Он - Иегова, Бог – всемогущий! </w:t>
      </w:r>
      <w:r w:rsidRPr="009A4E73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9A4E73">
        <w:rPr>
          <w:rStyle w:val="Strong"/>
          <w:rFonts w:asciiTheme="majorHAnsi" w:hAnsiTheme="majorHAnsi" w:cstheme="majorHAnsi"/>
          <w:sz w:val="48"/>
          <w:szCs w:val="48"/>
        </w:rPr>
        <w:t>Он - Иегова, Господь, дающий жизнь!</w:t>
      </w:r>
    </w:p>
    <w:p w14:paraId="61667B72" w14:textId="3DAA0C45" w:rsidR="00ED1396" w:rsidRPr="009A4E73" w:rsidRDefault="009A4E73" w:rsidP="009A4E73">
      <w:pPr>
        <w:pStyle w:val="NormalWeb"/>
        <w:rPr>
          <w:rFonts w:asciiTheme="majorHAnsi" w:hAnsiTheme="majorHAnsi" w:cstheme="majorHAnsi"/>
          <w:sz w:val="48"/>
          <w:szCs w:val="48"/>
        </w:rPr>
      </w:pPr>
      <w:r w:rsidRPr="009A4E73">
        <w:rPr>
          <w:rStyle w:val="Strong"/>
          <w:rFonts w:asciiTheme="majorHAnsi" w:hAnsiTheme="majorHAnsi" w:cstheme="majorHAnsi"/>
          <w:sz w:val="48"/>
          <w:szCs w:val="48"/>
        </w:rPr>
        <w:t>Он - Иегова, Господь, дающий жизнь!</w:t>
      </w:r>
    </w:p>
    <w:sectPr w:rsidR="00ED1396" w:rsidRPr="009A4E73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08755822">
    <w:abstractNumId w:val="8"/>
  </w:num>
  <w:num w:numId="2" w16cid:durableId="785470807">
    <w:abstractNumId w:val="6"/>
  </w:num>
  <w:num w:numId="3" w16cid:durableId="1318919524">
    <w:abstractNumId w:val="5"/>
  </w:num>
  <w:num w:numId="4" w16cid:durableId="1879732987">
    <w:abstractNumId w:val="4"/>
  </w:num>
  <w:num w:numId="5" w16cid:durableId="1046684806">
    <w:abstractNumId w:val="7"/>
  </w:num>
  <w:num w:numId="6" w16cid:durableId="904609272">
    <w:abstractNumId w:val="3"/>
  </w:num>
  <w:num w:numId="7" w16cid:durableId="440340401">
    <w:abstractNumId w:val="2"/>
  </w:num>
  <w:num w:numId="8" w16cid:durableId="157768315">
    <w:abstractNumId w:val="1"/>
  </w:num>
  <w:num w:numId="9" w16cid:durableId="1809395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9A4E73"/>
    <w:rsid w:val="00AA1D8D"/>
    <w:rsid w:val="00B47730"/>
    <w:rsid w:val="00CB0664"/>
    <w:rsid w:val="00ED1396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63644DF4-8DEB-4E54-A6F7-522D85BA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9A4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5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2024-03-02T06:33:00Z</dcterms:modified>
  <cp:category/>
</cp:coreProperties>
</file>